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C" w:rsidRPr="00347FA7" w:rsidRDefault="0002680C" w:rsidP="0002680C">
      <w:pPr>
        <w:ind w:left="6379"/>
        <w:rPr>
          <w:rFonts w:ascii="Times New Roman" w:hAnsi="Times New Roman"/>
          <w:bCs/>
          <w:color w:val="000000"/>
          <w:sz w:val="18"/>
          <w:szCs w:val="18"/>
          <w:lang w:val="uk-UA"/>
        </w:rPr>
      </w:pPr>
      <w:r w:rsidRPr="00347FA7">
        <w:rPr>
          <w:rFonts w:ascii="Times New Roman" w:hAnsi="Times New Roman"/>
          <w:bCs/>
          <w:color w:val="000000"/>
          <w:sz w:val="18"/>
          <w:szCs w:val="18"/>
          <w:lang w:val="uk-UA"/>
        </w:rPr>
        <w:t>ЗАТВЕРДЖЕНО</w:t>
      </w:r>
      <w:r w:rsidRPr="00347FA7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>Наказ Національного агентства</w:t>
      </w:r>
      <w:r w:rsidRPr="00347FA7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 xml:space="preserve">України з питань державної служби </w:t>
      </w:r>
      <w:r w:rsidRPr="00347FA7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>05.08.2016  №156</w:t>
      </w:r>
    </w:p>
    <w:p w:rsidR="0002680C" w:rsidRPr="004A12B7" w:rsidRDefault="0002680C" w:rsidP="0002680C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02680C" w:rsidRPr="004A12B7" w:rsidTr="005F0A84">
        <w:trPr>
          <w:trHeight w:val="2891"/>
        </w:trPr>
        <w:tc>
          <w:tcPr>
            <w:tcW w:w="2160" w:type="dxa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02680C" w:rsidRPr="004A12B7" w:rsidRDefault="0002680C" w:rsidP="0002680C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02680C" w:rsidRPr="004A12B7" w:rsidRDefault="0002680C" w:rsidP="0002680C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02680C" w:rsidRPr="004A12B7" w:rsidRDefault="0002680C" w:rsidP="0002680C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02680C" w:rsidRPr="004A12B7" w:rsidRDefault="0002680C" w:rsidP="0002680C">
      <w:pPr>
        <w:spacing w:after="0"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02680C" w:rsidRPr="004A12B7" w:rsidTr="005F0A84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02680C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Ім’я ____________________________________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02680C" w:rsidRPr="004A12B7" w:rsidTr="005F0A84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02680C" w:rsidRPr="004A12B7" w:rsidRDefault="0002680C" w:rsidP="005F0A84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02680C" w:rsidRPr="004A12B7" w:rsidRDefault="0002680C" w:rsidP="005F0A84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02680C" w:rsidRPr="004A12B7" w:rsidTr="005F0A84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02680C" w:rsidRPr="004A12B7" w:rsidRDefault="0002680C" w:rsidP="005F0A84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02680C" w:rsidRPr="004A12B7" w:rsidRDefault="0002680C" w:rsidP="005F0A84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02680C" w:rsidRPr="004A12B7" w:rsidTr="005F0A84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2680C" w:rsidRPr="004A12B7" w:rsidTr="005F0A84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02680C" w:rsidRPr="004A12B7" w:rsidRDefault="0002680C" w:rsidP="005F0A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>11. Освіта _____________________________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 xml:space="preserve">__      </w:t>
            </w:r>
          </w:p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02680C" w:rsidRPr="004A12B7" w:rsidTr="005F0A84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02680C" w:rsidRPr="004A12B7" w:rsidTr="005F0A84">
        <w:tc>
          <w:tcPr>
            <w:tcW w:w="549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02680C" w:rsidRPr="004A12B7" w:rsidTr="005F0A84">
        <w:tc>
          <w:tcPr>
            <w:tcW w:w="5495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5495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5495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2680C" w:rsidRPr="004A12B7" w:rsidRDefault="0002680C" w:rsidP="005F0A8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02680C" w:rsidRPr="004A12B7" w:rsidRDefault="0002680C" w:rsidP="0002680C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02680C" w:rsidRPr="004A12B7" w:rsidTr="005F0A84">
        <w:tc>
          <w:tcPr>
            <w:tcW w:w="484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02680C" w:rsidRPr="004A12B7" w:rsidTr="005F0A84">
        <w:tc>
          <w:tcPr>
            <w:tcW w:w="484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02680C" w:rsidRPr="004A12B7" w:rsidTr="005F0A84">
        <w:tc>
          <w:tcPr>
            <w:tcW w:w="484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02680C" w:rsidRPr="004A12B7" w:rsidTr="005F0A84">
        <w:tc>
          <w:tcPr>
            <w:tcW w:w="484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02680C" w:rsidRPr="004A12B7" w:rsidTr="005F0A84">
        <w:tc>
          <w:tcPr>
            <w:tcW w:w="484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>
              <w:rPr>
                <w:rFonts w:ascii="Times New Roman" w:hAnsi="Times New Roman"/>
                <w:lang w:val="uk-UA"/>
              </w:rPr>
              <w:t>ня на спеціальному обліку № _</w:t>
            </w:r>
            <w:r w:rsidRPr="004A12B7">
              <w:rPr>
                <w:rFonts w:ascii="Times New Roman" w:hAnsi="Times New Roman"/>
                <w:lang w:val="uk-UA"/>
              </w:rPr>
              <w:t>______</w:t>
            </w:r>
          </w:p>
        </w:tc>
        <w:tc>
          <w:tcPr>
            <w:tcW w:w="5190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02680C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2680C" w:rsidRPr="004A12B7" w:rsidRDefault="0002680C" w:rsidP="0002680C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Привилами внутрішнього службового розпорядку ознайомлений(а) _____________________</w:t>
      </w:r>
    </w:p>
    <w:p w:rsidR="0002680C" w:rsidRPr="004A12B7" w:rsidRDefault="0002680C" w:rsidP="0002680C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02680C" w:rsidRPr="004A12B7" w:rsidRDefault="0002680C" w:rsidP="0002680C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02680C" w:rsidRPr="004A12B7" w:rsidTr="005F0A84">
        <w:trPr>
          <w:trHeight w:val="1210"/>
        </w:trPr>
        <w:tc>
          <w:tcPr>
            <w:tcW w:w="81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02680C" w:rsidRPr="004A12B7" w:rsidTr="005F0A84">
        <w:trPr>
          <w:trHeight w:val="550"/>
        </w:trPr>
        <w:tc>
          <w:tcPr>
            <w:tcW w:w="81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817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817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817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817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3"/>
        <w:spacing w:after="120"/>
        <w:jc w:val="left"/>
      </w:pPr>
    </w:p>
    <w:p w:rsidR="0002680C" w:rsidRPr="004A12B7" w:rsidRDefault="0002680C" w:rsidP="0002680C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02680C" w:rsidRPr="004A12B7" w:rsidTr="005F0A84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02680C" w:rsidRPr="004A12B7" w:rsidTr="005F0A84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2943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spacing w:line="240" w:lineRule="auto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02680C" w:rsidRPr="004A12B7" w:rsidTr="005F0A84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02680C" w:rsidRPr="004A12B7" w:rsidTr="005F0A84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421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421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421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421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421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3"/>
        <w:spacing w:after="120"/>
        <w:jc w:val="left"/>
        <w:rPr>
          <w:b w:val="0"/>
          <w:lang w:val="ru-RU"/>
        </w:rPr>
      </w:pPr>
    </w:p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02680C" w:rsidRPr="004A12B7" w:rsidTr="005F0A84">
        <w:trPr>
          <w:trHeight w:val="990"/>
        </w:trPr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02680C" w:rsidRPr="004A12B7" w:rsidTr="005F0A84">
        <w:trPr>
          <w:trHeight w:val="370"/>
        </w:trPr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66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</w:p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02680C" w:rsidRPr="004A12B7" w:rsidTr="005F0A84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02680C" w:rsidRPr="004A12B7" w:rsidTr="005F0A84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93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93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93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3"/>
      </w:pPr>
    </w:p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02680C" w:rsidRPr="004A12B7" w:rsidTr="005F0A84">
        <w:trPr>
          <w:trHeight w:val="372"/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02680C" w:rsidRPr="004A12B7" w:rsidTr="005F0A84">
        <w:trPr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7578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02680C" w:rsidRPr="004A12B7" w:rsidTr="005F0A84">
        <w:trPr>
          <w:trHeight w:val="687"/>
        </w:trPr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c>
          <w:tcPr>
            <w:tcW w:w="152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02680C" w:rsidRPr="004A12B7" w:rsidRDefault="0002680C" w:rsidP="000268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02680C" w:rsidRPr="004A12B7" w:rsidRDefault="0002680C" w:rsidP="0002680C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02680C" w:rsidRPr="004A12B7" w:rsidRDefault="0002680C" w:rsidP="0002680C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</w:t>
      </w:r>
    </w:p>
    <w:p w:rsidR="0002680C" w:rsidRDefault="0002680C" w:rsidP="0002680C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80C" w:rsidRDefault="0002680C" w:rsidP="000268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2680C" w:rsidRDefault="0002680C" w:rsidP="000268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2680C" w:rsidRPr="004A12B7" w:rsidRDefault="0002680C" w:rsidP="0002680C">
      <w:pPr>
        <w:spacing w:after="0" w:line="240" w:lineRule="auto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02680C" w:rsidRPr="004A12B7" w:rsidRDefault="0002680C" w:rsidP="0002680C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02680C" w:rsidRPr="004A12B7" w:rsidRDefault="0002680C" w:rsidP="0002680C">
      <w:pPr>
        <w:pStyle w:val="a8"/>
        <w:rPr>
          <w:b/>
          <w:lang w:val="uk-UA"/>
        </w:rPr>
      </w:pPr>
    </w:p>
    <w:p w:rsidR="0002680C" w:rsidRPr="004A12B7" w:rsidRDefault="0002680C" w:rsidP="0002680C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02680C" w:rsidRPr="004A12B7" w:rsidRDefault="0002680C" w:rsidP="0002680C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02680C" w:rsidRPr="004A12B7" w:rsidTr="005F0A84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02680C" w:rsidRPr="004A12B7" w:rsidRDefault="0002680C" w:rsidP="005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02680C" w:rsidRPr="004A12B7" w:rsidRDefault="0002680C" w:rsidP="005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02680C" w:rsidRPr="004A12B7" w:rsidRDefault="0002680C" w:rsidP="005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02680C" w:rsidRPr="004A12B7" w:rsidTr="005F0A84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02680C" w:rsidRPr="004A12B7" w:rsidRDefault="0002680C" w:rsidP="005F0A84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2680C" w:rsidRPr="004A12B7" w:rsidTr="005F0A84">
        <w:trPr>
          <w:jc w:val="center"/>
        </w:trPr>
        <w:tc>
          <w:tcPr>
            <w:tcW w:w="129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2680C" w:rsidRPr="004A12B7" w:rsidRDefault="0002680C" w:rsidP="005F0A84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2680C" w:rsidRPr="004A12B7" w:rsidRDefault="0002680C" w:rsidP="0002680C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02680C" w:rsidRPr="004A12B7" w:rsidRDefault="0002680C" w:rsidP="0002680C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16, 30, 31 заповнює претендент на посаду.</w:t>
      </w:r>
    </w:p>
    <w:sectPr w:rsidR="0002680C" w:rsidRPr="004A12B7" w:rsidSect="00DC0664">
      <w:headerReference w:type="even" r:id="rId4"/>
      <w:headerReference w:type="default" r:id="rId5"/>
      <w:pgSz w:w="11906" w:h="16838"/>
      <w:pgMar w:top="567" w:right="851" w:bottom="284" w:left="1588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026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0268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026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4A12B7" w:rsidRDefault="000268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02680C"/>
    <w:rsid w:val="0002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8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268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2680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80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2680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2680C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ody Text Indent"/>
    <w:basedOn w:val="a"/>
    <w:link w:val="a4"/>
    <w:rsid w:val="0002680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68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0268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26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02680C"/>
  </w:style>
  <w:style w:type="paragraph" w:customStyle="1" w:styleId="11">
    <w:name w:val="Обычный1"/>
    <w:rsid w:val="00026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note text"/>
    <w:basedOn w:val="a"/>
    <w:link w:val="a9"/>
    <w:semiHidden/>
    <w:rsid w:val="0002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026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2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1858</Words>
  <Characters>10593</Characters>
  <Application>Microsoft Office Word</Application>
  <DocSecurity>0</DocSecurity>
  <Lines>88</Lines>
  <Paragraphs>24</Paragraphs>
  <ScaleCrop>false</ScaleCrop>
  <Company>Grizli777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Коломієць</dc:creator>
  <cp:keywords/>
  <dc:description/>
  <cp:lastModifiedBy>Таїсія Коломієць</cp:lastModifiedBy>
  <cp:revision>2</cp:revision>
  <dcterms:created xsi:type="dcterms:W3CDTF">2017-04-21T07:53:00Z</dcterms:created>
  <dcterms:modified xsi:type="dcterms:W3CDTF">2017-04-21T07:53:00Z</dcterms:modified>
</cp:coreProperties>
</file>