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42" w:rsidRPr="000C1359" w:rsidRDefault="002B7342" w:rsidP="000C1359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Додаток 2</w:t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br/>
        <w:t>до Порядку</w:t>
      </w:r>
    </w:p>
    <w:p w:rsidR="002B7342" w:rsidRPr="000C1359" w:rsidRDefault="002B7342" w:rsidP="000C1359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Конкурсній комісії ___________________________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______</w:t>
      </w:r>
    </w:p>
    <w:p w:rsidR="002B7342" w:rsidRPr="000C1359" w:rsidRDefault="002B7342" w:rsidP="000C1359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(найменування)</w:t>
      </w:r>
    </w:p>
    <w:p w:rsidR="002B7342" w:rsidRPr="000C1359" w:rsidRDefault="002B7342" w:rsidP="000C1359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2B7342" w:rsidRPr="000C1359" w:rsidRDefault="002B7342" w:rsidP="000C1359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2B7342" w:rsidRPr="000C1359" w:rsidRDefault="002B7342" w:rsidP="000C1359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2B7342" w:rsidRPr="00E53DE3" w:rsidRDefault="002B7342" w:rsidP="000C1359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2B7342" w:rsidRPr="000C1359" w:rsidRDefault="002B7342" w:rsidP="000C1359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2B7342" w:rsidRPr="000C1359" w:rsidRDefault="002B7342" w:rsidP="000C1359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2B7342" w:rsidRPr="000C1359" w:rsidRDefault="002B7342" w:rsidP="000C1359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2B7342" w:rsidRPr="000C1359" w:rsidRDefault="002B7342" w:rsidP="000C1359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2B7342" w:rsidRPr="000C1359" w:rsidRDefault="002B7342" w:rsidP="000C1359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2B7342" w:rsidRPr="000C1359" w:rsidRDefault="002B7342" w:rsidP="000C1359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0C1359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2B7342" w:rsidRPr="000C1359" w:rsidRDefault="002B7342" w:rsidP="000C1359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B7342" w:rsidRPr="00F91FB4" w:rsidRDefault="002B7342" w:rsidP="000C1359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91FB4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2B7342" w:rsidRPr="000C1359" w:rsidRDefault="002B7342" w:rsidP="000C1359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2B7342" w:rsidRPr="000C1359" w:rsidRDefault="002B7342" w:rsidP="000C1359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2B7342" w:rsidRPr="000C1359" w:rsidRDefault="002B7342" w:rsidP="000C135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2B7342" w:rsidRPr="000C1359" w:rsidRDefault="002B7342" w:rsidP="000C135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2B7342" w:rsidRPr="000C1359" w:rsidRDefault="002B7342" w:rsidP="000C135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noProof/>
          <w:lang w:val="en-US"/>
        </w:rPr>
        <w:pict>
          <v:rect id="Прямокутник 1" o:spid="_x0000_s1026" style="position:absolute;left:0;text-align:left;margin-left:-9pt;margin-top:431.95pt;width:16.25pt;height:18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2B7342" w:rsidRPr="000C1359" w:rsidRDefault="002B7342" w:rsidP="000C135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2B7342" w:rsidRPr="000C1359" w:rsidRDefault="002B7342" w:rsidP="000C135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2B7342" w:rsidRPr="000C1359" w:rsidRDefault="002B7342" w:rsidP="000C135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2B7342" w:rsidRPr="000C1359" w:rsidRDefault="002B7342" w:rsidP="000C1359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0C1359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B7342" w:rsidRPr="000C1359" w:rsidRDefault="002B7342" w:rsidP="000C1359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2B7342" w:rsidRPr="000C1359" w:rsidRDefault="002B7342" w:rsidP="000C1359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B7342" w:rsidRPr="00E53DE3" w:rsidRDefault="002B7342" w:rsidP="000C1359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0C1359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2B7342" w:rsidRPr="00E53DE3" w:rsidRDefault="002B7342" w:rsidP="000C1359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2B7342" w:rsidRPr="00E53DE3" w:rsidRDefault="002B7342" w:rsidP="000C135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B7342" w:rsidRPr="00E53DE3" w:rsidRDefault="002B7342" w:rsidP="000C135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2B7342" w:rsidRPr="00E53DE3" w:rsidRDefault="002B7342" w:rsidP="000C1359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2B7342" w:rsidRPr="00E53DE3" w:rsidRDefault="002B7342" w:rsidP="000C1359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B7342" w:rsidRDefault="002B7342" w:rsidP="000C1359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iCs/>
          <w:color w:val="auto"/>
        </w:rPr>
      </w:pPr>
    </w:p>
    <w:p w:rsidR="002B7342" w:rsidRPr="00E53DE3" w:rsidRDefault="002B7342" w:rsidP="000C1359">
      <w:pPr>
        <w:spacing w:before="60"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E53DE3">
        <w:rPr>
          <w:rStyle w:val="st46"/>
          <w:rFonts w:ascii="Times New Roman" w:hAnsi="Times New Roman"/>
          <w:b/>
          <w:iCs/>
          <w:color w:val="auto"/>
          <w:sz w:val="24"/>
          <w:szCs w:val="24"/>
        </w:rPr>
        <w:t xml:space="preserve">{Додаток 2 в редакції Постанови КМ </w:t>
      </w:r>
      <w:r w:rsidRPr="00E53DE3">
        <w:rPr>
          <w:rStyle w:val="st131"/>
          <w:rFonts w:ascii="Times New Roman" w:hAnsi="Times New Roman"/>
          <w:b/>
          <w:iCs/>
          <w:sz w:val="24"/>
          <w:szCs w:val="24"/>
        </w:rPr>
        <w:t>№ 648 від 18.08.2017</w:t>
      </w:r>
      <w:r w:rsidRPr="00E53DE3">
        <w:rPr>
          <w:rStyle w:val="st46"/>
          <w:rFonts w:ascii="Times New Roman" w:hAnsi="Times New Roman"/>
          <w:b/>
          <w:iCs/>
          <w:color w:val="auto"/>
          <w:sz w:val="24"/>
          <w:szCs w:val="24"/>
        </w:rPr>
        <w:t>}</w:t>
      </w:r>
    </w:p>
    <w:p w:rsidR="002B7342" w:rsidRPr="000C1359" w:rsidRDefault="002B7342" w:rsidP="000C1359">
      <w:pPr>
        <w:rPr>
          <w:szCs w:val="28"/>
          <w:lang w:val="ru-RU"/>
        </w:rPr>
      </w:pPr>
    </w:p>
    <w:sectPr w:rsidR="002B7342" w:rsidRPr="000C1359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42"/>
    <w:rsid w:val="000C1359"/>
    <w:rsid w:val="00230998"/>
    <w:rsid w:val="002B7342"/>
    <w:rsid w:val="003D6F42"/>
    <w:rsid w:val="00463B47"/>
    <w:rsid w:val="004A1DDA"/>
    <w:rsid w:val="004F65B3"/>
    <w:rsid w:val="006D6863"/>
    <w:rsid w:val="00716E06"/>
    <w:rsid w:val="007D499E"/>
    <w:rsid w:val="007D7415"/>
    <w:rsid w:val="007E4B65"/>
    <w:rsid w:val="00830627"/>
    <w:rsid w:val="008F0A3C"/>
    <w:rsid w:val="00981044"/>
    <w:rsid w:val="00AA345E"/>
    <w:rsid w:val="00AF5909"/>
    <w:rsid w:val="00C56989"/>
    <w:rsid w:val="00CB15E4"/>
    <w:rsid w:val="00CC3FFE"/>
    <w:rsid w:val="00D04A0F"/>
    <w:rsid w:val="00E42AF6"/>
    <w:rsid w:val="00E53DE3"/>
    <w:rsid w:val="00E554CF"/>
    <w:rsid w:val="00F03BA6"/>
    <w:rsid w:val="00F91FB4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47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3B47"/>
    <w:rPr>
      <w:rFonts w:eastAsia="Times New Roman"/>
      <w:lang w:val="uk-UA"/>
    </w:rPr>
  </w:style>
  <w:style w:type="character" w:customStyle="1" w:styleId="st131">
    <w:name w:val="st131"/>
    <w:uiPriority w:val="99"/>
    <w:rsid w:val="000C1359"/>
    <w:rPr>
      <w:i/>
      <w:color w:val="0000FF"/>
    </w:rPr>
  </w:style>
  <w:style w:type="character" w:customStyle="1" w:styleId="st46">
    <w:name w:val="st46"/>
    <w:uiPriority w:val="99"/>
    <w:rsid w:val="000C1359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USER</cp:lastModifiedBy>
  <cp:revision>9</cp:revision>
  <dcterms:created xsi:type="dcterms:W3CDTF">2017-04-21T07:26:00Z</dcterms:created>
  <dcterms:modified xsi:type="dcterms:W3CDTF">2017-10-20T09:35:00Z</dcterms:modified>
</cp:coreProperties>
</file>