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DA" w:rsidRDefault="00F74DDA" w:rsidP="004A1DD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ЗРАЗОК</w:t>
      </w:r>
    </w:p>
    <w:p w:rsidR="00F74DDA" w:rsidRDefault="00F74DDA" w:rsidP="004A1DD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(Увага! Заява пишеться власноручно)</w:t>
      </w:r>
    </w:p>
    <w:p w:rsidR="00F74DDA" w:rsidRDefault="00F74DDA" w:rsidP="00463B47">
      <w:pPr>
        <w:pStyle w:val="NoSpacing"/>
        <w:ind w:left="4535"/>
        <w:rPr>
          <w:rFonts w:ascii="Times New Roman" w:hAnsi="Times New Roman"/>
          <w:b/>
          <w:sz w:val="28"/>
          <w:szCs w:val="28"/>
        </w:rPr>
      </w:pPr>
    </w:p>
    <w:p w:rsidR="00F74DDA" w:rsidRPr="00E554CF" w:rsidRDefault="00F74DDA" w:rsidP="00A24BE1">
      <w:pPr>
        <w:pStyle w:val="NoSpacing"/>
        <w:ind w:left="6659" w:firstLine="4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Додаток № 3</w:t>
      </w:r>
    </w:p>
    <w:p w:rsidR="00F74DDA" w:rsidRPr="00E554CF" w:rsidRDefault="00F74DDA" w:rsidP="00A24BE1">
      <w:pPr>
        <w:pStyle w:val="NoSpacing"/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554CF">
        <w:rPr>
          <w:rFonts w:ascii="Times New Roman" w:hAnsi="Times New Roman"/>
          <w:sz w:val="20"/>
          <w:szCs w:val="20"/>
        </w:rPr>
        <w:t>до Порядку</w:t>
      </w:r>
    </w:p>
    <w:p w:rsidR="00F74DDA" w:rsidRDefault="00F74DDA" w:rsidP="00463B47">
      <w:pPr>
        <w:pStyle w:val="NoSpacing"/>
        <w:ind w:left="453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74DDA" w:rsidRPr="00463B47" w:rsidRDefault="00F74DDA" w:rsidP="00463B47">
      <w:pPr>
        <w:pStyle w:val="NoSpacing"/>
        <w:ind w:left="4535"/>
        <w:rPr>
          <w:rFonts w:ascii="Times New Roman" w:hAnsi="Times New Roman"/>
          <w:b/>
          <w:sz w:val="28"/>
          <w:szCs w:val="28"/>
        </w:rPr>
      </w:pPr>
      <w:r w:rsidRPr="00463B47">
        <w:rPr>
          <w:rFonts w:ascii="Times New Roman" w:hAnsi="Times New Roman"/>
          <w:b/>
          <w:sz w:val="28"/>
          <w:szCs w:val="28"/>
        </w:rPr>
        <w:t xml:space="preserve">Конкурсній комісії </w:t>
      </w:r>
    </w:p>
    <w:p w:rsidR="00F74DDA" w:rsidRDefault="00F74DDA" w:rsidP="00463B47">
      <w:pPr>
        <w:pStyle w:val="NoSpacing"/>
        <w:ind w:left="45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Вижницького районного</w:t>
      </w:r>
      <w:r w:rsidRPr="00463B47">
        <w:rPr>
          <w:rFonts w:ascii="Times New Roman" w:hAnsi="Times New Roman"/>
          <w:b/>
          <w:sz w:val="28"/>
          <w:szCs w:val="28"/>
        </w:rPr>
        <w:t xml:space="preserve"> суду </w:t>
      </w:r>
      <w:r>
        <w:rPr>
          <w:rFonts w:ascii="Times New Roman" w:hAnsi="Times New Roman"/>
          <w:b/>
          <w:sz w:val="28"/>
          <w:szCs w:val="28"/>
        </w:rPr>
        <w:t>Чернівецької</w:t>
      </w:r>
      <w:r w:rsidRPr="00463B47">
        <w:rPr>
          <w:rFonts w:ascii="Times New Roman" w:hAnsi="Times New Roman"/>
          <w:b/>
          <w:sz w:val="28"/>
          <w:szCs w:val="28"/>
        </w:rPr>
        <w:t xml:space="preserve"> області</w:t>
      </w:r>
      <w:r w:rsidRPr="00463B47">
        <w:rPr>
          <w:rFonts w:ascii="Times New Roman" w:hAnsi="Times New Roman"/>
          <w:b/>
          <w:sz w:val="24"/>
          <w:szCs w:val="24"/>
        </w:rPr>
        <w:t xml:space="preserve"> </w:t>
      </w:r>
    </w:p>
    <w:p w:rsidR="00F74DDA" w:rsidRDefault="00F74DDA" w:rsidP="00463B47">
      <w:pPr>
        <w:pStyle w:val="NoSpacing"/>
        <w:ind w:left="45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F74DDA" w:rsidRPr="00463B47" w:rsidRDefault="00F74DDA" w:rsidP="00463B47">
      <w:pPr>
        <w:pStyle w:val="NoSpacing"/>
        <w:ind w:left="45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F74DDA" w:rsidRDefault="00F74DDA" w:rsidP="00463B47">
      <w:pPr>
        <w:pStyle w:val="NoSpacing"/>
        <w:rPr>
          <w:rFonts w:ascii="Times New Roman" w:hAnsi="Times New Roman"/>
          <w:sz w:val="28"/>
          <w:szCs w:val="28"/>
        </w:rPr>
      </w:pPr>
      <w:r w:rsidRPr="00463B47">
        <w:rPr>
          <w:rFonts w:ascii="Times New Roman" w:hAnsi="Times New Roman"/>
          <w:sz w:val="25"/>
          <w:szCs w:val="25"/>
        </w:rPr>
        <w:t xml:space="preserve">                                                                        (прізвище, ім’я та по батькові кандидата в Р.в.)</w:t>
      </w:r>
      <w:r w:rsidRPr="00463B47">
        <w:rPr>
          <w:rFonts w:ascii="Times New Roman" w:hAnsi="Times New Roman"/>
          <w:sz w:val="25"/>
          <w:szCs w:val="25"/>
          <w:lang w:val="ru-RU"/>
        </w:rPr>
        <w:br/>
      </w:r>
      <w:r w:rsidRPr="00463B4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F74DDA" w:rsidRDefault="00F74DDA" w:rsidP="004A1DDA">
      <w:pPr>
        <w:pStyle w:val="NoSpacing"/>
        <w:ind w:left="4535"/>
        <w:rPr>
          <w:rFonts w:ascii="Times New Roman" w:hAnsi="Times New Roman"/>
          <w:sz w:val="28"/>
          <w:szCs w:val="28"/>
        </w:rPr>
      </w:pPr>
      <w:r w:rsidRPr="00463B47">
        <w:rPr>
          <w:rFonts w:ascii="Times New Roman" w:hAnsi="Times New Roman"/>
          <w:b/>
          <w:sz w:val="28"/>
          <w:szCs w:val="28"/>
        </w:rPr>
        <w:t>який (яка) проживає за адресою:</w:t>
      </w:r>
      <w:r w:rsidRPr="00463B47">
        <w:rPr>
          <w:rFonts w:ascii="Times New Roman" w:hAnsi="Times New Roman"/>
          <w:sz w:val="28"/>
          <w:szCs w:val="28"/>
        </w:rPr>
        <w:t xml:space="preserve"> ______</w:t>
      </w:r>
    </w:p>
    <w:p w:rsidR="00F74DDA" w:rsidRDefault="00F74DDA" w:rsidP="00463B47">
      <w:pPr>
        <w:pStyle w:val="NoSpacing"/>
        <w:ind w:lef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___________________________________,</w:t>
      </w:r>
    </w:p>
    <w:p w:rsidR="00F74DDA" w:rsidRDefault="00F74DDA" w:rsidP="00463B47">
      <w:pPr>
        <w:pStyle w:val="NoSpacing"/>
        <w:ind w:left="4535"/>
        <w:rPr>
          <w:rFonts w:ascii="Times New Roman" w:hAnsi="Times New Roman"/>
          <w:b/>
          <w:sz w:val="28"/>
          <w:szCs w:val="28"/>
        </w:rPr>
      </w:pPr>
    </w:p>
    <w:p w:rsidR="00F74DDA" w:rsidRDefault="00F74DDA" w:rsidP="00463B47">
      <w:pPr>
        <w:pStyle w:val="NoSpacing"/>
        <w:ind w:left="4535"/>
        <w:rPr>
          <w:rFonts w:ascii="Times New Roman" w:hAnsi="Times New Roman"/>
          <w:sz w:val="28"/>
          <w:szCs w:val="28"/>
        </w:rPr>
      </w:pPr>
      <w:r w:rsidRPr="00463B47">
        <w:rPr>
          <w:rFonts w:ascii="Times New Roman" w:hAnsi="Times New Roman"/>
          <w:b/>
          <w:sz w:val="28"/>
          <w:szCs w:val="28"/>
        </w:rPr>
        <w:t>номер телефону</w:t>
      </w: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F74DDA" w:rsidRDefault="00F74DDA" w:rsidP="00463B47">
      <w:pPr>
        <w:pStyle w:val="NoSpacing"/>
        <w:rPr>
          <w:rFonts w:ascii="Times New Roman" w:hAnsi="Times New Roman"/>
          <w:sz w:val="28"/>
          <w:szCs w:val="28"/>
        </w:rPr>
      </w:pPr>
    </w:p>
    <w:p w:rsidR="00F74DDA" w:rsidRPr="008F0A3C" w:rsidRDefault="00F74DDA" w:rsidP="00463B47">
      <w:pPr>
        <w:pStyle w:val="NoSpacing"/>
        <w:rPr>
          <w:i/>
          <w:lang w:val="ru-RU"/>
        </w:rPr>
      </w:pPr>
    </w:p>
    <w:p w:rsidR="00F74DDA" w:rsidRPr="008F0A3C" w:rsidRDefault="00F74DDA" w:rsidP="00463B4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F0A3C">
        <w:rPr>
          <w:rFonts w:ascii="Times New Roman" w:hAnsi="Times New Roman"/>
          <w:b/>
          <w:i/>
          <w:sz w:val="28"/>
          <w:szCs w:val="28"/>
        </w:rPr>
        <w:t>ЗАЯВА</w:t>
      </w:r>
    </w:p>
    <w:p w:rsidR="00F74DDA" w:rsidRDefault="00F74DDA" w:rsidP="00C5393C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присвоєнням мені медико-соціальною експертною комісією ____________________________________________________________________</w:t>
      </w:r>
    </w:p>
    <w:p w:rsidR="00F74DDA" w:rsidRDefault="00F74DDA" w:rsidP="00C5393C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(група інвалідності)</w:t>
      </w:r>
    </w:p>
    <w:p w:rsidR="00F74DDA" w:rsidRDefault="00F74DDA" w:rsidP="001E41B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74DDA" w:rsidRDefault="00F74DDA" w:rsidP="001E41B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(довідка МСЕК від «___»_______20__р. №__________, що додається) керуючись статтею 2 Конвенції ООН про права інвалідів та статтею 2 Закону України «Про основи соціальної захищеності інвалідів в Україні», прошу забезпечити мені під час проходження конкурсу на зайняття посади державної служби ________________________________________________________________________________________________________________________________________</w:t>
      </w:r>
    </w:p>
    <w:p w:rsidR="00F74DDA" w:rsidRDefault="00F74DDA" w:rsidP="001E41B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розумне пристосування у вигляді _______________________________________</w:t>
      </w:r>
    </w:p>
    <w:p w:rsidR="00F74DDA" w:rsidRDefault="00F74DDA" w:rsidP="001E41B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74DDA" w:rsidRDefault="00F74DDA" w:rsidP="001E41B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74DDA" w:rsidRDefault="00F74DDA" w:rsidP="001E41B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«_____»____________20___р.        </w:t>
      </w:r>
      <w:r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ab/>
        <w:t xml:space="preserve"> _____________________</w:t>
      </w:r>
    </w:p>
    <w:p w:rsidR="00F74DDA" w:rsidRPr="00EF0B3A" w:rsidRDefault="00F74DDA" w:rsidP="001E41B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EF0B3A">
        <w:rPr>
          <w:rFonts w:ascii="Times New Roman" w:hAnsi="Times New Roman"/>
          <w:sz w:val="24"/>
          <w:szCs w:val="24"/>
        </w:rPr>
        <w:t xml:space="preserve">підпис </w:t>
      </w:r>
      <w:r w:rsidRPr="00EF0B3A">
        <w:rPr>
          <w:rFonts w:ascii="Times New Roman" w:hAnsi="Times New Roman"/>
          <w:sz w:val="24"/>
          <w:szCs w:val="24"/>
        </w:rPr>
        <w:tab/>
      </w:r>
      <w:r w:rsidRPr="00EF0B3A">
        <w:rPr>
          <w:rFonts w:ascii="Times New Roman" w:hAnsi="Times New Roman"/>
          <w:sz w:val="24"/>
          <w:szCs w:val="24"/>
        </w:rPr>
        <w:tab/>
        <w:t xml:space="preserve">(прізвище, ім’я та по батькові)            </w:t>
      </w:r>
    </w:p>
    <w:p w:rsidR="00F74DDA" w:rsidRPr="00230998" w:rsidRDefault="00F74DDA" w:rsidP="00230998">
      <w:pPr>
        <w:pStyle w:val="NoSpacing"/>
        <w:rPr>
          <w:rFonts w:ascii="Times New Roman" w:hAnsi="Times New Roman"/>
          <w:sz w:val="25"/>
          <w:szCs w:val="25"/>
        </w:rPr>
      </w:pPr>
    </w:p>
    <w:p w:rsidR="00F74DDA" w:rsidRPr="00230998" w:rsidRDefault="00F74DDA">
      <w:pPr>
        <w:rPr>
          <w:rFonts w:ascii="Times New Roman" w:hAnsi="Times New Roman"/>
          <w:sz w:val="28"/>
          <w:szCs w:val="28"/>
        </w:rPr>
      </w:pPr>
    </w:p>
    <w:p w:rsidR="00F74DDA" w:rsidRPr="00230998" w:rsidRDefault="00F74DDA" w:rsidP="00230998">
      <w:pPr>
        <w:pStyle w:val="NoSpacing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4DDA" w:rsidRPr="00230998" w:rsidRDefault="00F74DDA">
      <w:pPr>
        <w:rPr>
          <w:rFonts w:ascii="Times New Roman" w:hAnsi="Times New Roman"/>
          <w:sz w:val="28"/>
          <w:szCs w:val="28"/>
        </w:rPr>
      </w:pPr>
    </w:p>
    <w:sectPr w:rsidR="00F74DDA" w:rsidRPr="00230998" w:rsidSect="00273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F42"/>
    <w:rsid w:val="001B6821"/>
    <w:rsid w:val="001E41B8"/>
    <w:rsid w:val="00230998"/>
    <w:rsid w:val="00273447"/>
    <w:rsid w:val="003D6F42"/>
    <w:rsid w:val="00422A61"/>
    <w:rsid w:val="00463B47"/>
    <w:rsid w:val="004A1DDA"/>
    <w:rsid w:val="006D6863"/>
    <w:rsid w:val="00716E06"/>
    <w:rsid w:val="008F0A3C"/>
    <w:rsid w:val="00A24BE1"/>
    <w:rsid w:val="00C5393C"/>
    <w:rsid w:val="00CE1DA9"/>
    <w:rsid w:val="00E554CF"/>
    <w:rsid w:val="00E72E8A"/>
    <w:rsid w:val="00EF0B3A"/>
    <w:rsid w:val="00F74DDA"/>
    <w:rsid w:val="00FF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47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3B47"/>
    <w:rPr>
      <w:rFonts w:eastAsia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E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216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Дмитренко</dc:creator>
  <cp:keywords/>
  <dc:description/>
  <cp:lastModifiedBy>USER</cp:lastModifiedBy>
  <cp:revision>7</cp:revision>
  <cp:lastPrinted>2017-04-21T07:42:00Z</cp:lastPrinted>
  <dcterms:created xsi:type="dcterms:W3CDTF">2017-04-21T07:43:00Z</dcterms:created>
  <dcterms:modified xsi:type="dcterms:W3CDTF">2017-10-20T09:31:00Z</dcterms:modified>
</cp:coreProperties>
</file>